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10" w:rsidRPr="00A74E25" w:rsidRDefault="00591410" w:rsidP="008D7CAF">
      <w:pPr>
        <w:jc w:val="center"/>
      </w:pPr>
      <w:r w:rsidRPr="00A74E25">
        <w:t>Заключение о результатах публичных слушаний</w:t>
      </w:r>
    </w:p>
    <w:p w:rsidR="00591410" w:rsidRPr="00784261" w:rsidRDefault="00591410" w:rsidP="008D7CAF">
      <w:pPr>
        <w:rPr>
          <w:b/>
          <w:sz w:val="20"/>
          <w:szCs w:val="20"/>
        </w:rPr>
      </w:pPr>
    </w:p>
    <w:p w:rsidR="00591410" w:rsidRPr="00784261" w:rsidRDefault="00591410" w:rsidP="008D7CAF">
      <w:pPr>
        <w:rPr>
          <w:sz w:val="20"/>
          <w:szCs w:val="20"/>
        </w:rPr>
      </w:pPr>
    </w:p>
    <w:p w:rsidR="00591410" w:rsidRPr="00A74E25" w:rsidRDefault="00B346AF" w:rsidP="00EB2C58">
      <w:pPr>
        <w:ind w:firstLine="709"/>
      </w:pPr>
      <w:r>
        <w:t>22 апреля 2022</w:t>
      </w:r>
      <w:r w:rsidR="00591410" w:rsidRPr="00A74E25">
        <w:t xml:space="preserve">  года           </w:t>
      </w:r>
      <w:r w:rsidR="00A74E25">
        <w:t xml:space="preserve">   </w:t>
      </w:r>
      <w:r w:rsidR="00591410" w:rsidRPr="00A74E25">
        <w:t xml:space="preserve">                                                поселок </w:t>
      </w:r>
      <w:r w:rsidR="009963CC" w:rsidRPr="00A74E25">
        <w:t>Южный</w:t>
      </w:r>
    </w:p>
    <w:p w:rsidR="00591410" w:rsidRPr="00784261" w:rsidRDefault="00591410" w:rsidP="00EB2C58">
      <w:pPr>
        <w:ind w:firstLine="709"/>
        <w:rPr>
          <w:sz w:val="20"/>
          <w:szCs w:val="20"/>
        </w:rPr>
      </w:pPr>
    </w:p>
    <w:p w:rsidR="00591410" w:rsidRPr="00A74E25" w:rsidRDefault="00591410" w:rsidP="009A36B8">
      <w:pPr>
        <w:ind w:firstLine="567"/>
        <w:jc w:val="both"/>
      </w:pPr>
      <w:r w:rsidRPr="008F1C6A">
        <w:rPr>
          <w:b/>
        </w:rPr>
        <w:t>Инициатор публичных слушаний</w:t>
      </w:r>
      <w:r w:rsidRPr="00A74E25">
        <w:rPr>
          <w:u w:val="single"/>
        </w:rPr>
        <w:t>:</w:t>
      </w:r>
      <w:r w:rsidRPr="00A74E25">
        <w:t xml:space="preserve"> Совет </w:t>
      </w:r>
      <w:r w:rsidR="009963CC" w:rsidRPr="00A74E25">
        <w:t>Южненского</w:t>
      </w:r>
      <w:r w:rsidRPr="00A74E25">
        <w:t xml:space="preserve"> сельского посел</w:t>
      </w:r>
      <w:r w:rsidRPr="00A74E25">
        <w:t>е</w:t>
      </w:r>
      <w:r w:rsidRPr="00A74E25">
        <w:t>ния Белореченского района</w:t>
      </w:r>
    </w:p>
    <w:p w:rsidR="007F55F1" w:rsidRDefault="00591410" w:rsidP="009A36B8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C6A">
        <w:rPr>
          <w:rFonts w:ascii="Times New Roman" w:hAnsi="Times New Roman" w:cs="Times New Roman"/>
          <w:sz w:val="28"/>
          <w:szCs w:val="28"/>
        </w:rPr>
        <w:t>Публичные слушания назначены:</w:t>
      </w:r>
      <w:r w:rsidRPr="00A74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E2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F55F1" w:rsidRPr="00A74E25">
        <w:rPr>
          <w:rFonts w:ascii="Times New Roman" w:hAnsi="Times New Roman" w:cs="Times New Roman"/>
          <w:sz w:val="28"/>
          <w:szCs w:val="28"/>
        </w:rPr>
        <w:t xml:space="preserve">Совета Южненского сельского поселения Белореченского района от  </w:t>
      </w:r>
      <w:r w:rsidR="00B346AF">
        <w:rPr>
          <w:rFonts w:ascii="Times New Roman" w:hAnsi="Times New Roman" w:cs="Times New Roman"/>
          <w:sz w:val="28"/>
          <w:szCs w:val="28"/>
        </w:rPr>
        <w:t xml:space="preserve">31 марта 2022 </w:t>
      </w:r>
      <w:r w:rsidR="007F55F1" w:rsidRPr="00A74E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5F1" w:rsidRPr="00A74E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55F1" w:rsidRPr="00A74E25">
        <w:rPr>
          <w:rFonts w:ascii="Times New Roman" w:hAnsi="Times New Roman" w:cs="Times New Roman"/>
          <w:sz w:val="28"/>
          <w:szCs w:val="28"/>
        </w:rPr>
        <w:t>№</w:t>
      </w:r>
      <w:r w:rsidR="00B346AF">
        <w:rPr>
          <w:rFonts w:ascii="Times New Roman" w:hAnsi="Times New Roman" w:cs="Times New Roman"/>
          <w:sz w:val="28"/>
          <w:szCs w:val="28"/>
        </w:rPr>
        <w:t>99</w:t>
      </w:r>
      <w:r w:rsidR="007F55F1" w:rsidRPr="00A74E25">
        <w:rPr>
          <w:rFonts w:ascii="Times New Roman" w:hAnsi="Times New Roman" w:cs="Times New Roman"/>
          <w:sz w:val="28"/>
          <w:szCs w:val="28"/>
        </w:rPr>
        <w:t xml:space="preserve"> «</w:t>
      </w:r>
      <w:r w:rsidR="008F1C6A">
        <w:rPr>
          <w:rFonts w:ascii="Times New Roman" w:hAnsi="Times New Roman" w:cs="Times New Roman"/>
          <w:sz w:val="28"/>
          <w:szCs w:val="28"/>
        </w:rPr>
        <w:t>Об обнародов</w:t>
      </w:r>
      <w:r w:rsidR="008F1C6A">
        <w:rPr>
          <w:rFonts w:ascii="Times New Roman" w:hAnsi="Times New Roman" w:cs="Times New Roman"/>
          <w:sz w:val="28"/>
          <w:szCs w:val="28"/>
        </w:rPr>
        <w:t>а</w:t>
      </w:r>
      <w:r w:rsidR="008F1C6A">
        <w:rPr>
          <w:rFonts w:ascii="Times New Roman" w:hAnsi="Times New Roman" w:cs="Times New Roman"/>
          <w:sz w:val="28"/>
          <w:szCs w:val="28"/>
        </w:rPr>
        <w:t>нии проекта решения о</w:t>
      </w:r>
      <w:r w:rsidR="007F55F1" w:rsidRPr="00A74E25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8F1C6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7F55F1" w:rsidRPr="00A74E25">
        <w:rPr>
          <w:rFonts w:ascii="Times New Roman" w:hAnsi="Times New Roman" w:cs="Times New Roman"/>
          <w:sz w:val="28"/>
          <w:szCs w:val="28"/>
        </w:rPr>
        <w:t xml:space="preserve">в </w:t>
      </w:r>
      <w:r w:rsidR="008F1C6A">
        <w:rPr>
          <w:rFonts w:ascii="Times New Roman" w:hAnsi="Times New Roman" w:cs="Times New Roman"/>
          <w:sz w:val="28"/>
          <w:szCs w:val="28"/>
        </w:rPr>
        <w:t>Устав</w:t>
      </w:r>
      <w:r w:rsidR="007F55F1" w:rsidRPr="00A74E25">
        <w:rPr>
          <w:rFonts w:ascii="Times New Roman" w:hAnsi="Times New Roman" w:cs="Times New Roman"/>
          <w:sz w:val="28"/>
          <w:szCs w:val="28"/>
        </w:rPr>
        <w:t xml:space="preserve"> Южненск</w:t>
      </w:r>
      <w:r w:rsidR="007F55F1" w:rsidRPr="00A74E25">
        <w:rPr>
          <w:rFonts w:ascii="Times New Roman" w:hAnsi="Times New Roman" w:cs="Times New Roman"/>
          <w:sz w:val="28"/>
          <w:szCs w:val="28"/>
        </w:rPr>
        <w:t>о</w:t>
      </w:r>
      <w:r w:rsidR="007F55F1" w:rsidRPr="00A74E25">
        <w:rPr>
          <w:rFonts w:ascii="Times New Roman" w:hAnsi="Times New Roman" w:cs="Times New Roman"/>
          <w:sz w:val="28"/>
          <w:szCs w:val="28"/>
        </w:rPr>
        <w:t>го сельского поселении Белореченско</w:t>
      </w:r>
      <w:r w:rsidR="009A36B8">
        <w:rPr>
          <w:rFonts w:ascii="Times New Roman" w:hAnsi="Times New Roman" w:cs="Times New Roman"/>
          <w:sz w:val="28"/>
          <w:szCs w:val="28"/>
        </w:rPr>
        <w:t>го района»</w:t>
      </w:r>
      <w:r w:rsidR="007F55F1" w:rsidRPr="00A74E25">
        <w:rPr>
          <w:rFonts w:ascii="Times New Roman" w:hAnsi="Times New Roman" w:cs="Times New Roman"/>
          <w:sz w:val="28"/>
          <w:szCs w:val="28"/>
        </w:rPr>
        <w:t>.</w:t>
      </w:r>
      <w:r w:rsidR="008F1C6A">
        <w:rPr>
          <w:rFonts w:ascii="Times New Roman" w:hAnsi="Times New Roman" w:cs="Times New Roman"/>
          <w:sz w:val="28"/>
          <w:szCs w:val="28"/>
        </w:rPr>
        <w:t xml:space="preserve"> Данное решение</w:t>
      </w:r>
      <w:r w:rsidR="00653772">
        <w:rPr>
          <w:rFonts w:ascii="Times New Roman" w:hAnsi="Times New Roman" w:cs="Times New Roman"/>
          <w:sz w:val="28"/>
          <w:szCs w:val="28"/>
        </w:rPr>
        <w:t xml:space="preserve"> и </w:t>
      </w:r>
      <w:r w:rsidR="008F1C6A">
        <w:rPr>
          <w:rFonts w:ascii="Times New Roman" w:hAnsi="Times New Roman" w:cs="Times New Roman"/>
          <w:sz w:val="28"/>
          <w:szCs w:val="28"/>
        </w:rPr>
        <w:t xml:space="preserve"> </w:t>
      </w:r>
      <w:r w:rsidR="00653772">
        <w:rPr>
          <w:rFonts w:ascii="Times New Roman" w:hAnsi="Times New Roman"/>
          <w:sz w:val="28"/>
          <w:szCs w:val="28"/>
        </w:rPr>
        <w:t>и</w:t>
      </w:r>
      <w:r w:rsidR="00653772" w:rsidRPr="00A74E25">
        <w:rPr>
          <w:rFonts w:ascii="Times New Roman" w:hAnsi="Times New Roman"/>
          <w:sz w:val="28"/>
          <w:szCs w:val="28"/>
        </w:rPr>
        <w:t xml:space="preserve">нформация </w:t>
      </w:r>
      <w:r w:rsidR="00653772">
        <w:rPr>
          <w:rFonts w:ascii="Times New Roman" w:hAnsi="Times New Roman"/>
          <w:sz w:val="28"/>
          <w:szCs w:val="28"/>
        </w:rPr>
        <w:t xml:space="preserve"> </w:t>
      </w:r>
      <w:r w:rsidR="00653772" w:rsidRPr="00A74E25">
        <w:rPr>
          <w:rFonts w:ascii="Times New Roman" w:hAnsi="Times New Roman"/>
          <w:sz w:val="28"/>
          <w:szCs w:val="28"/>
        </w:rPr>
        <w:t>под</w:t>
      </w:r>
      <w:r w:rsidR="00653772">
        <w:rPr>
          <w:rFonts w:ascii="Times New Roman" w:hAnsi="Times New Roman"/>
          <w:sz w:val="28"/>
          <w:szCs w:val="28"/>
        </w:rPr>
        <w:t xml:space="preserve">  </w:t>
      </w:r>
      <w:r w:rsidR="00653772" w:rsidRPr="00A74E25">
        <w:rPr>
          <w:rFonts w:ascii="Times New Roman" w:hAnsi="Times New Roman"/>
          <w:sz w:val="28"/>
          <w:szCs w:val="28"/>
        </w:rPr>
        <w:t xml:space="preserve"> заголовком</w:t>
      </w:r>
      <w:r w:rsidR="00653772">
        <w:rPr>
          <w:rFonts w:ascii="Times New Roman" w:hAnsi="Times New Roman"/>
          <w:sz w:val="28"/>
          <w:szCs w:val="28"/>
        </w:rPr>
        <w:t xml:space="preserve"> </w:t>
      </w:r>
      <w:r w:rsidR="00653772" w:rsidRPr="00A74E25">
        <w:rPr>
          <w:rFonts w:ascii="Times New Roman" w:hAnsi="Times New Roman"/>
          <w:sz w:val="28"/>
          <w:szCs w:val="28"/>
        </w:rPr>
        <w:t xml:space="preserve"> «Оргкомитет </w:t>
      </w:r>
      <w:r w:rsidR="00653772">
        <w:rPr>
          <w:rFonts w:ascii="Times New Roman" w:hAnsi="Times New Roman"/>
          <w:sz w:val="28"/>
          <w:szCs w:val="28"/>
        </w:rPr>
        <w:t xml:space="preserve">  </w:t>
      </w:r>
      <w:r w:rsidR="00653772" w:rsidRPr="00A74E25">
        <w:rPr>
          <w:rFonts w:ascii="Times New Roman" w:hAnsi="Times New Roman"/>
          <w:sz w:val="28"/>
          <w:szCs w:val="28"/>
        </w:rPr>
        <w:t xml:space="preserve">по проведению </w:t>
      </w:r>
      <w:r w:rsidR="00653772">
        <w:rPr>
          <w:rFonts w:ascii="Times New Roman" w:hAnsi="Times New Roman"/>
          <w:sz w:val="28"/>
          <w:szCs w:val="28"/>
        </w:rPr>
        <w:t xml:space="preserve">   </w:t>
      </w:r>
      <w:r w:rsidR="00653772" w:rsidRPr="00A74E25">
        <w:rPr>
          <w:rFonts w:ascii="Times New Roman" w:hAnsi="Times New Roman"/>
          <w:sz w:val="28"/>
          <w:szCs w:val="28"/>
        </w:rPr>
        <w:t xml:space="preserve">публичных </w:t>
      </w:r>
      <w:r w:rsidR="00653772">
        <w:rPr>
          <w:rFonts w:ascii="Times New Roman" w:hAnsi="Times New Roman"/>
          <w:sz w:val="28"/>
          <w:szCs w:val="28"/>
        </w:rPr>
        <w:t xml:space="preserve">       </w:t>
      </w:r>
      <w:r w:rsidR="00653772" w:rsidRPr="00A74E25">
        <w:rPr>
          <w:rFonts w:ascii="Times New Roman" w:hAnsi="Times New Roman"/>
          <w:sz w:val="28"/>
          <w:szCs w:val="28"/>
        </w:rPr>
        <w:t>слушаний и</w:t>
      </w:r>
      <w:r w:rsidR="00653772" w:rsidRPr="00A74E25">
        <w:rPr>
          <w:rFonts w:ascii="Times New Roman" w:hAnsi="Times New Roman"/>
          <w:sz w:val="28"/>
          <w:szCs w:val="28"/>
        </w:rPr>
        <w:t>н</w:t>
      </w:r>
      <w:r w:rsidR="00653772" w:rsidRPr="00A74E25">
        <w:rPr>
          <w:rFonts w:ascii="Times New Roman" w:hAnsi="Times New Roman"/>
          <w:sz w:val="28"/>
          <w:szCs w:val="28"/>
        </w:rPr>
        <w:t>формирует:</w:t>
      </w:r>
      <w:r w:rsidR="00653772">
        <w:rPr>
          <w:rFonts w:ascii="Times New Roman" w:hAnsi="Times New Roman"/>
          <w:sz w:val="28"/>
          <w:szCs w:val="28"/>
        </w:rPr>
        <w:t xml:space="preserve">  </w:t>
      </w:r>
      <w:r w:rsidR="00653772" w:rsidRPr="00A74E25">
        <w:rPr>
          <w:rFonts w:ascii="Times New Roman" w:hAnsi="Times New Roman"/>
          <w:sz w:val="28"/>
          <w:szCs w:val="28"/>
        </w:rPr>
        <w:t xml:space="preserve"> «Рассмотрение</w:t>
      </w:r>
      <w:r w:rsidR="00653772">
        <w:rPr>
          <w:rFonts w:ascii="Times New Roman" w:hAnsi="Times New Roman"/>
          <w:sz w:val="28"/>
          <w:szCs w:val="28"/>
        </w:rPr>
        <w:t xml:space="preserve">  </w:t>
      </w:r>
      <w:r w:rsidR="00653772" w:rsidRPr="00A74E25">
        <w:rPr>
          <w:rFonts w:ascii="Times New Roman" w:hAnsi="Times New Roman"/>
          <w:sz w:val="28"/>
          <w:szCs w:val="28"/>
        </w:rPr>
        <w:t xml:space="preserve"> проекта</w:t>
      </w:r>
      <w:r w:rsidR="00653772">
        <w:rPr>
          <w:rFonts w:ascii="Times New Roman" w:hAnsi="Times New Roman"/>
          <w:sz w:val="28"/>
          <w:szCs w:val="28"/>
        </w:rPr>
        <w:t xml:space="preserve">   </w:t>
      </w:r>
      <w:r w:rsidR="00653772" w:rsidRPr="00A74E25">
        <w:rPr>
          <w:rFonts w:ascii="Times New Roman" w:hAnsi="Times New Roman"/>
          <w:sz w:val="28"/>
          <w:szCs w:val="28"/>
        </w:rPr>
        <w:t xml:space="preserve">решения </w:t>
      </w:r>
      <w:r w:rsidR="00653772">
        <w:rPr>
          <w:rFonts w:ascii="Times New Roman" w:hAnsi="Times New Roman"/>
          <w:sz w:val="28"/>
          <w:szCs w:val="28"/>
        </w:rPr>
        <w:t xml:space="preserve">  </w:t>
      </w:r>
      <w:r w:rsidR="00653772" w:rsidRPr="00A74E25">
        <w:rPr>
          <w:rFonts w:ascii="Times New Roman" w:hAnsi="Times New Roman"/>
          <w:sz w:val="28"/>
          <w:szCs w:val="28"/>
        </w:rPr>
        <w:t xml:space="preserve">о </w:t>
      </w:r>
      <w:r w:rsidR="00653772">
        <w:rPr>
          <w:rFonts w:ascii="Times New Roman" w:hAnsi="Times New Roman"/>
          <w:sz w:val="28"/>
          <w:szCs w:val="28"/>
        </w:rPr>
        <w:t xml:space="preserve">  </w:t>
      </w:r>
      <w:r w:rsidR="00653772" w:rsidRPr="00A74E25">
        <w:rPr>
          <w:rFonts w:ascii="Times New Roman" w:hAnsi="Times New Roman"/>
          <w:sz w:val="28"/>
          <w:szCs w:val="28"/>
        </w:rPr>
        <w:t>внесении изменени</w:t>
      </w:r>
      <w:r w:rsidR="00653772">
        <w:rPr>
          <w:rFonts w:ascii="Times New Roman" w:hAnsi="Times New Roman"/>
          <w:sz w:val="28"/>
          <w:szCs w:val="28"/>
        </w:rPr>
        <w:t>й</w:t>
      </w:r>
      <w:r w:rsidR="00653772" w:rsidRPr="00A74E25">
        <w:rPr>
          <w:rFonts w:ascii="Times New Roman" w:hAnsi="Times New Roman"/>
          <w:sz w:val="28"/>
          <w:szCs w:val="28"/>
        </w:rPr>
        <w:t xml:space="preserve"> </w:t>
      </w:r>
      <w:r w:rsidR="00653772">
        <w:rPr>
          <w:rFonts w:ascii="Times New Roman" w:hAnsi="Times New Roman"/>
          <w:sz w:val="28"/>
          <w:szCs w:val="28"/>
        </w:rPr>
        <w:t>и д</w:t>
      </w:r>
      <w:r w:rsidR="00653772">
        <w:rPr>
          <w:rFonts w:ascii="Times New Roman" w:hAnsi="Times New Roman"/>
          <w:sz w:val="28"/>
          <w:szCs w:val="28"/>
        </w:rPr>
        <w:t>о</w:t>
      </w:r>
      <w:r w:rsidR="00653772">
        <w:rPr>
          <w:rFonts w:ascii="Times New Roman" w:hAnsi="Times New Roman"/>
          <w:sz w:val="28"/>
          <w:szCs w:val="28"/>
        </w:rPr>
        <w:t xml:space="preserve">полнений </w:t>
      </w:r>
      <w:r w:rsidR="00653772" w:rsidRPr="00A74E25">
        <w:rPr>
          <w:rFonts w:ascii="Times New Roman" w:hAnsi="Times New Roman"/>
          <w:sz w:val="28"/>
          <w:szCs w:val="28"/>
        </w:rPr>
        <w:t xml:space="preserve">в </w:t>
      </w:r>
      <w:r w:rsidR="00653772">
        <w:rPr>
          <w:rFonts w:ascii="Times New Roman" w:hAnsi="Times New Roman"/>
          <w:sz w:val="28"/>
          <w:szCs w:val="28"/>
        </w:rPr>
        <w:t xml:space="preserve">  </w:t>
      </w:r>
      <w:r w:rsidR="00653772" w:rsidRPr="00A74E25">
        <w:rPr>
          <w:rFonts w:ascii="Times New Roman" w:hAnsi="Times New Roman"/>
          <w:sz w:val="28"/>
          <w:szCs w:val="28"/>
        </w:rPr>
        <w:t xml:space="preserve">Устав </w:t>
      </w:r>
      <w:r w:rsidR="00653772">
        <w:rPr>
          <w:rFonts w:ascii="Times New Roman" w:hAnsi="Times New Roman"/>
          <w:sz w:val="28"/>
          <w:szCs w:val="28"/>
        </w:rPr>
        <w:t xml:space="preserve">  </w:t>
      </w:r>
      <w:r w:rsidR="00653772" w:rsidRPr="00A74E25">
        <w:rPr>
          <w:rFonts w:ascii="Times New Roman" w:hAnsi="Times New Roman"/>
          <w:sz w:val="28"/>
          <w:szCs w:val="28"/>
        </w:rPr>
        <w:t>Южненского</w:t>
      </w:r>
      <w:r w:rsidR="00653772">
        <w:rPr>
          <w:rFonts w:ascii="Times New Roman" w:hAnsi="Times New Roman"/>
          <w:sz w:val="28"/>
          <w:szCs w:val="28"/>
        </w:rPr>
        <w:t xml:space="preserve">  </w:t>
      </w:r>
      <w:r w:rsidR="00653772" w:rsidRPr="00A74E25">
        <w:rPr>
          <w:rFonts w:ascii="Times New Roman" w:hAnsi="Times New Roman"/>
          <w:sz w:val="28"/>
          <w:szCs w:val="28"/>
        </w:rPr>
        <w:t xml:space="preserve"> сельского </w:t>
      </w:r>
      <w:r w:rsidR="00653772">
        <w:rPr>
          <w:rFonts w:ascii="Times New Roman" w:hAnsi="Times New Roman"/>
          <w:sz w:val="28"/>
          <w:szCs w:val="28"/>
        </w:rPr>
        <w:t xml:space="preserve">   </w:t>
      </w:r>
      <w:r w:rsidR="00653772" w:rsidRPr="00A74E25">
        <w:rPr>
          <w:rFonts w:ascii="Times New Roman" w:hAnsi="Times New Roman"/>
          <w:sz w:val="28"/>
          <w:szCs w:val="28"/>
        </w:rPr>
        <w:t>поселения</w:t>
      </w:r>
      <w:r w:rsidR="00653772">
        <w:rPr>
          <w:rFonts w:ascii="Times New Roman" w:hAnsi="Times New Roman"/>
          <w:sz w:val="28"/>
          <w:szCs w:val="28"/>
        </w:rPr>
        <w:t xml:space="preserve"> </w:t>
      </w:r>
      <w:r w:rsidR="00653772" w:rsidRPr="00A74E25">
        <w:rPr>
          <w:rFonts w:ascii="Times New Roman" w:hAnsi="Times New Roman"/>
          <w:sz w:val="28"/>
          <w:szCs w:val="28"/>
        </w:rPr>
        <w:t>Белореченского ра</w:t>
      </w:r>
      <w:r w:rsidR="00653772" w:rsidRPr="00A74E25">
        <w:rPr>
          <w:rFonts w:ascii="Times New Roman" w:hAnsi="Times New Roman"/>
          <w:sz w:val="28"/>
          <w:szCs w:val="28"/>
        </w:rPr>
        <w:t>й</w:t>
      </w:r>
      <w:r w:rsidR="00653772" w:rsidRPr="00A74E25">
        <w:rPr>
          <w:rFonts w:ascii="Times New Roman" w:hAnsi="Times New Roman"/>
          <w:sz w:val="28"/>
          <w:szCs w:val="28"/>
        </w:rPr>
        <w:t>она»</w:t>
      </w:r>
      <w:r w:rsidR="00653772">
        <w:rPr>
          <w:rFonts w:ascii="Times New Roman" w:hAnsi="Times New Roman"/>
          <w:sz w:val="28"/>
          <w:szCs w:val="28"/>
        </w:rPr>
        <w:t xml:space="preserve"> </w:t>
      </w:r>
      <w:r w:rsidR="008F1C6A">
        <w:rPr>
          <w:rFonts w:ascii="Times New Roman" w:hAnsi="Times New Roman" w:cs="Times New Roman"/>
          <w:sz w:val="28"/>
          <w:szCs w:val="28"/>
        </w:rPr>
        <w:t>опубликован</w:t>
      </w:r>
      <w:r w:rsidR="00653772">
        <w:rPr>
          <w:rFonts w:ascii="Times New Roman" w:hAnsi="Times New Roman" w:cs="Times New Roman"/>
          <w:sz w:val="28"/>
          <w:szCs w:val="28"/>
        </w:rPr>
        <w:t>ы</w:t>
      </w:r>
      <w:r w:rsidR="004F0F6B">
        <w:rPr>
          <w:rFonts w:ascii="Times New Roman" w:hAnsi="Times New Roman" w:cs="Times New Roman"/>
          <w:sz w:val="28"/>
          <w:szCs w:val="28"/>
        </w:rPr>
        <w:t xml:space="preserve">   7 апреля 2022 года </w:t>
      </w:r>
      <w:r w:rsidR="008F1C6A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F1C6A">
        <w:rPr>
          <w:rFonts w:ascii="Times New Roman" w:hAnsi="Times New Roman"/>
          <w:sz w:val="28"/>
          <w:szCs w:val="28"/>
        </w:rPr>
        <w:t>«Огни Кавказа»</w:t>
      </w:r>
      <w:r w:rsidR="004F0F6B">
        <w:rPr>
          <w:rFonts w:ascii="Times New Roman" w:hAnsi="Times New Roman"/>
          <w:sz w:val="28"/>
          <w:szCs w:val="28"/>
        </w:rPr>
        <w:t xml:space="preserve"> №14</w:t>
      </w:r>
      <w:r w:rsidR="00653772">
        <w:rPr>
          <w:rFonts w:ascii="Times New Roman" w:hAnsi="Times New Roman"/>
          <w:sz w:val="28"/>
          <w:szCs w:val="28"/>
        </w:rPr>
        <w:t xml:space="preserve">, а так же  </w:t>
      </w:r>
      <w:r w:rsidR="00653772" w:rsidRPr="00A74E25">
        <w:rPr>
          <w:rFonts w:ascii="Times New Roman" w:hAnsi="Times New Roman"/>
          <w:sz w:val="28"/>
          <w:szCs w:val="28"/>
        </w:rPr>
        <w:t>размещ</w:t>
      </w:r>
      <w:r w:rsidR="00653772">
        <w:rPr>
          <w:rFonts w:ascii="Times New Roman" w:hAnsi="Times New Roman"/>
          <w:sz w:val="28"/>
          <w:szCs w:val="28"/>
        </w:rPr>
        <w:t xml:space="preserve">ены </w:t>
      </w:r>
      <w:r w:rsidR="00653772" w:rsidRPr="00A74E25">
        <w:rPr>
          <w:rFonts w:ascii="Times New Roman" w:hAnsi="Times New Roman"/>
          <w:sz w:val="28"/>
          <w:szCs w:val="28"/>
        </w:rPr>
        <w:t>на информационных стендах</w:t>
      </w:r>
      <w:r w:rsidR="00653772">
        <w:rPr>
          <w:rFonts w:ascii="Times New Roman" w:hAnsi="Times New Roman"/>
          <w:sz w:val="28"/>
          <w:szCs w:val="28"/>
        </w:rPr>
        <w:t xml:space="preserve"> </w:t>
      </w:r>
      <w:r w:rsidR="00653772" w:rsidRPr="00A74E25">
        <w:rPr>
          <w:rFonts w:ascii="Times New Roman" w:hAnsi="Times New Roman"/>
          <w:sz w:val="28"/>
          <w:szCs w:val="28"/>
        </w:rPr>
        <w:t xml:space="preserve"> </w:t>
      </w:r>
      <w:r w:rsidR="00653772">
        <w:rPr>
          <w:rFonts w:ascii="Times New Roman" w:hAnsi="Times New Roman"/>
          <w:sz w:val="28"/>
          <w:szCs w:val="28"/>
        </w:rPr>
        <w:t xml:space="preserve"> и официальном сайте администрации</w:t>
      </w:r>
      <w:r w:rsidR="00653772" w:rsidRPr="00A74E25">
        <w:rPr>
          <w:rFonts w:ascii="Times New Roman" w:hAnsi="Times New Roman"/>
          <w:sz w:val="28"/>
          <w:szCs w:val="28"/>
        </w:rPr>
        <w:t xml:space="preserve"> </w:t>
      </w:r>
      <w:r w:rsidR="00653772">
        <w:rPr>
          <w:rFonts w:ascii="Times New Roman" w:hAnsi="Times New Roman"/>
          <w:sz w:val="28"/>
          <w:szCs w:val="28"/>
        </w:rPr>
        <w:t>Южненского сельского поселения</w:t>
      </w:r>
      <w:r w:rsidR="00653772" w:rsidRPr="00A74E25">
        <w:rPr>
          <w:rFonts w:ascii="Times New Roman" w:hAnsi="Times New Roman"/>
          <w:sz w:val="28"/>
          <w:szCs w:val="28"/>
        </w:rPr>
        <w:t xml:space="preserve">, </w:t>
      </w:r>
      <w:r w:rsidR="00653772">
        <w:rPr>
          <w:rFonts w:ascii="Times New Roman" w:hAnsi="Times New Roman"/>
          <w:sz w:val="28"/>
          <w:szCs w:val="28"/>
        </w:rPr>
        <w:t>а так же</w:t>
      </w:r>
      <w:r w:rsidR="00653772" w:rsidRPr="00A74E25">
        <w:rPr>
          <w:rFonts w:ascii="Times New Roman" w:hAnsi="Times New Roman"/>
          <w:sz w:val="28"/>
          <w:szCs w:val="28"/>
        </w:rPr>
        <w:t xml:space="preserve"> </w:t>
      </w:r>
      <w:r w:rsidR="00653772">
        <w:rPr>
          <w:rFonts w:ascii="Times New Roman" w:hAnsi="Times New Roman"/>
          <w:sz w:val="28"/>
          <w:szCs w:val="28"/>
        </w:rPr>
        <w:t xml:space="preserve">в </w:t>
      </w:r>
      <w:r w:rsidR="00653772" w:rsidRPr="00A74E25">
        <w:rPr>
          <w:rFonts w:ascii="Times New Roman" w:hAnsi="Times New Roman"/>
          <w:sz w:val="28"/>
          <w:szCs w:val="28"/>
        </w:rPr>
        <w:t>библиотеках п</w:t>
      </w:r>
      <w:r w:rsidR="00653772" w:rsidRPr="00A74E25">
        <w:rPr>
          <w:rFonts w:ascii="Times New Roman" w:hAnsi="Times New Roman"/>
          <w:sz w:val="28"/>
          <w:szCs w:val="28"/>
        </w:rPr>
        <w:t>о</w:t>
      </w:r>
      <w:r w:rsidR="00653772" w:rsidRPr="00A74E25">
        <w:rPr>
          <w:rFonts w:ascii="Times New Roman" w:hAnsi="Times New Roman"/>
          <w:sz w:val="28"/>
          <w:szCs w:val="28"/>
        </w:rPr>
        <w:t>селения</w:t>
      </w:r>
      <w:r w:rsidR="00653772">
        <w:rPr>
          <w:rFonts w:ascii="Times New Roman" w:hAnsi="Times New Roman"/>
          <w:sz w:val="28"/>
          <w:szCs w:val="28"/>
        </w:rPr>
        <w:t>.</w:t>
      </w:r>
    </w:p>
    <w:p w:rsidR="009963CC" w:rsidRDefault="009963CC" w:rsidP="00D641E6">
      <w:pPr>
        <w:widowControl w:val="0"/>
        <w:ind w:left="142" w:firstLine="567"/>
        <w:jc w:val="both"/>
        <w:rPr>
          <w:b/>
        </w:rPr>
      </w:pPr>
      <w:r w:rsidRPr="00653772">
        <w:rPr>
          <w:b/>
        </w:rPr>
        <w:t xml:space="preserve">  Уполномоченный орган по проведению публичных слушаний</w:t>
      </w:r>
      <w:r w:rsidR="00F50118" w:rsidRPr="00653772">
        <w:t xml:space="preserve">, </w:t>
      </w:r>
      <w:r w:rsidRPr="00653772">
        <w:t>оргк</w:t>
      </w:r>
      <w:r w:rsidRPr="00653772">
        <w:t>о</w:t>
      </w:r>
      <w:r w:rsidRPr="00653772">
        <w:t>митет по проведению</w:t>
      </w:r>
      <w:r w:rsidR="00653772" w:rsidRPr="00653772">
        <w:rPr>
          <w:b/>
        </w:rPr>
        <w:t xml:space="preserve"> </w:t>
      </w:r>
      <w:r w:rsidR="00653772" w:rsidRPr="00653772">
        <w:t>публичных слушаний</w:t>
      </w:r>
      <w:r w:rsidR="00F50118" w:rsidRPr="00653772">
        <w:t>,</w:t>
      </w:r>
      <w:r w:rsidR="00653772">
        <w:t xml:space="preserve"> </w:t>
      </w:r>
      <w:r w:rsidRPr="00A74E25">
        <w:t>утвержден решением Совета Ю</w:t>
      </w:r>
      <w:r w:rsidRPr="00A74E25">
        <w:t>ж</w:t>
      </w:r>
      <w:r w:rsidRPr="00A74E25">
        <w:t xml:space="preserve">ненского сельского поселения Белореченского района от  </w:t>
      </w:r>
      <w:r w:rsidR="00653772">
        <w:t xml:space="preserve">31 марта 2022 </w:t>
      </w:r>
      <w:r w:rsidR="00653772" w:rsidRPr="00A74E25">
        <w:t xml:space="preserve"> года</w:t>
      </w:r>
      <w:r w:rsidR="00653772" w:rsidRPr="00A74E25">
        <w:rPr>
          <w:b/>
          <w:color w:val="FF0000"/>
        </w:rPr>
        <w:t xml:space="preserve"> </w:t>
      </w:r>
      <w:r w:rsidR="00653772" w:rsidRPr="00A74E25">
        <w:t>№</w:t>
      </w:r>
      <w:r w:rsidR="00653772">
        <w:t>99</w:t>
      </w:r>
      <w:r w:rsidR="00653772" w:rsidRPr="00A74E25">
        <w:t xml:space="preserve"> «</w:t>
      </w:r>
      <w:r w:rsidR="00653772">
        <w:t>Об обнародовании проекта решения о</w:t>
      </w:r>
      <w:r w:rsidR="00653772" w:rsidRPr="00A74E25">
        <w:t xml:space="preserve"> внесении изменений </w:t>
      </w:r>
      <w:r w:rsidR="00653772">
        <w:t>и допо</w:t>
      </w:r>
      <w:r w:rsidR="00653772">
        <w:t>л</w:t>
      </w:r>
      <w:r w:rsidR="00653772">
        <w:t xml:space="preserve">нений </w:t>
      </w:r>
      <w:r w:rsidR="00653772" w:rsidRPr="00A74E25">
        <w:t xml:space="preserve">в </w:t>
      </w:r>
      <w:r w:rsidR="00653772">
        <w:t>Устав</w:t>
      </w:r>
      <w:r w:rsidR="00653772" w:rsidRPr="00A74E25">
        <w:t xml:space="preserve"> Южненского сельского поселении Белореченско</w:t>
      </w:r>
      <w:r w:rsidR="00653772">
        <w:t>го района»</w:t>
      </w:r>
      <w:r w:rsidRPr="00A74E25">
        <w:t xml:space="preserve">   в составе:  </w:t>
      </w:r>
      <w:r w:rsidRPr="00A74E25">
        <w:rPr>
          <w:b/>
        </w:rPr>
        <w:t>Григорьян Л.Г.</w:t>
      </w:r>
      <w:r w:rsidRPr="00A74E25">
        <w:t xml:space="preserve"> председатель оргкомитета; </w:t>
      </w:r>
      <w:r w:rsidRPr="00A74E25">
        <w:rPr>
          <w:b/>
        </w:rPr>
        <w:t>Письменная Т.В.</w:t>
      </w:r>
      <w:r w:rsidRPr="00A74E25">
        <w:t xml:space="preserve"> секретарь ор</w:t>
      </w:r>
      <w:r w:rsidRPr="00A74E25">
        <w:t>г</w:t>
      </w:r>
      <w:r w:rsidRPr="00A74E25">
        <w:t>комитета;</w:t>
      </w:r>
      <w:r w:rsidR="00F50118">
        <w:t xml:space="preserve"> </w:t>
      </w:r>
      <w:r w:rsidRPr="00A74E25">
        <w:t xml:space="preserve">члены оргкомитета: </w:t>
      </w:r>
      <w:r w:rsidRPr="00A74E25">
        <w:rPr>
          <w:b/>
        </w:rPr>
        <w:t>Вапельник Д.В.  Чеглакова Т.Н.</w:t>
      </w:r>
      <w:r w:rsidRPr="00A74E25">
        <w:t xml:space="preserve"> </w:t>
      </w:r>
      <w:r w:rsidRPr="00A74E25">
        <w:rPr>
          <w:b/>
        </w:rPr>
        <w:t>Знавяк В.В.</w:t>
      </w:r>
    </w:p>
    <w:p w:rsidR="00591410" w:rsidRDefault="00D641E6" w:rsidP="00D641E6">
      <w:pPr>
        <w:ind w:firstLine="600"/>
        <w:jc w:val="both"/>
      </w:pPr>
      <w:r w:rsidRPr="0049591D">
        <w:t>В результате проделанной работы</w:t>
      </w:r>
      <w:r>
        <w:t>,</w:t>
      </w:r>
      <w:r w:rsidRPr="0049591D">
        <w:t xml:space="preserve"> с момента создания и по </w:t>
      </w:r>
      <w:r>
        <w:t xml:space="preserve">                             22 апреля 2022 </w:t>
      </w:r>
      <w:r w:rsidRPr="0049591D">
        <w:t>г</w:t>
      </w:r>
      <w:r w:rsidRPr="0049591D">
        <w:t>о</w:t>
      </w:r>
      <w:r w:rsidRPr="0049591D">
        <w:t>да</w:t>
      </w:r>
      <w:r>
        <w:t xml:space="preserve">, </w:t>
      </w:r>
      <w:r w:rsidRPr="00EE5D03">
        <w:t>предложени</w:t>
      </w:r>
      <w:r>
        <w:t>й</w:t>
      </w:r>
      <w:r w:rsidRPr="00EE5D03">
        <w:t xml:space="preserve"> по вне</w:t>
      </w:r>
      <w:r>
        <w:t xml:space="preserve">сению изменений в проект решения </w:t>
      </w:r>
      <w:r w:rsidRPr="00A32B74">
        <w:t>о внесении изменений и дополнений в Устав Южненского сельского поселения Белореченск</w:t>
      </w:r>
      <w:r w:rsidRPr="00A32B74">
        <w:t>о</w:t>
      </w:r>
      <w:r w:rsidRPr="00A32B74">
        <w:t>го района</w:t>
      </w:r>
      <w:r>
        <w:t xml:space="preserve"> в рабочую группу не поступало.</w:t>
      </w:r>
    </w:p>
    <w:p w:rsidR="009963CC" w:rsidRPr="007271A3" w:rsidRDefault="009963CC" w:rsidP="00D641E6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784261">
        <w:rPr>
          <w:rFonts w:ascii="Times New Roman" w:hAnsi="Times New Roman"/>
          <w:sz w:val="28"/>
          <w:szCs w:val="28"/>
        </w:rPr>
        <w:t xml:space="preserve">Предложения уполномоченного органа: Рекомендовать Совету Южненского </w:t>
      </w:r>
      <w:r w:rsidRPr="007271A3">
        <w:rPr>
          <w:rFonts w:ascii="Times New Roman" w:hAnsi="Times New Roman"/>
          <w:sz w:val="28"/>
          <w:szCs w:val="28"/>
        </w:rPr>
        <w:t>сельского поселения Белореченского района</w:t>
      </w:r>
      <w:r w:rsidR="00D641E6">
        <w:rPr>
          <w:rFonts w:ascii="Times New Roman" w:hAnsi="Times New Roman"/>
          <w:sz w:val="28"/>
          <w:szCs w:val="28"/>
        </w:rPr>
        <w:t>:</w:t>
      </w:r>
      <w:r w:rsidRPr="007271A3">
        <w:rPr>
          <w:rFonts w:ascii="Times New Roman" w:hAnsi="Times New Roman"/>
          <w:sz w:val="28"/>
          <w:szCs w:val="28"/>
        </w:rPr>
        <w:t xml:space="preserve"> </w:t>
      </w:r>
      <w:r w:rsidR="00D641E6">
        <w:rPr>
          <w:rFonts w:ascii="Times New Roman" w:hAnsi="Times New Roman"/>
          <w:sz w:val="28"/>
          <w:szCs w:val="28"/>
        </w:rPr>
        <w:t>принять проект решения о внес</w:t>
      </w:r>
      <w:r w:rsidR="00D641E6">
        <w:rPr>
          <w:rFonts w:ascii="Times New Roman" w:hAnsi="Times New Roman"/>
          <w:sz w:val="28"/>
          <w:szCs w:val="28"/>
        </w:rPr>
        <w:t>е</w:t>
      </w:r>
      <w:r w:rsidR="00D641E6">
        <w:rPr>
          <w:rFonts w:ascii="Times New Roman" w:hAnsi="Times New Roman"/>
          <w:sz w:val="28"/>
          <w:szCs w:val="28"/>
        </w:rPr>
        <w:t xml:space="preserve">нии изменений и дополнений в </w:t>
      </w:r>
      <w:r w:rsidRPr="007271A3">
        <w:rPr>
          <w:rFonts w:ascii="Times New Roman" w:hAnsi="Times New Roman"/>
          <w:sz w:val="28"/>
          <w:szCs w:val="28"/>
        </w:rPr>
        <w:t xml:space="preserve"> Устав Южненского сельского поселения Бел</w:t>
      </w:r>
      <w:r w:rsidRPr="007271A3">
        <w:rPr>
          <w:rFonts w:ascii="Times New Roman" w:hAnsi="Times New Roman"/>
          <w:sz w:val="28"/>
          <w:szCs w:val="28"/>
        </w:rPr>
        <w:t>о</w:t>
      </w:r>
      <w:r w:rsidRPr="007271A3">
        <w:rPr>
          <w:rFonts w:ascii="Times New Roman" w:hAnsi="Times New Roman"/>
          <w:sz w:val="28"/>
          <w:szCs w:val="28"/>
        </w:rPr>
        <w:t>реченского района</w:t>
      </w:r>
      <w:r w:rsidR="00F50118">
        <w:rPr>
          <w:rFonts w:ascii="Times New Roman" w:hAnsi="Times New Roman"/>
          <w:sz w:val="28"/>
          <w:szCs w:val="28"/>
        </w:rPr>
        <w:t xml:space="preserve"> в предложенной р</w:t>
      </w:r>
      <w:r w:rsidR="00F50118">
        <w:rPr>
          <w:rFonts w:ascii="Times New Roman" w:hAnsi="Times New Roman"/>
          <w:sz w:val="28"/>
          <w:szCs w:val="28"/>
        </w:rPr>
        <w:t>е</w:t>
      </w:r>
      <w:r w:rsidR="00F50118">
        <w:rPr>
          <w:rFonts w:ascii="Times New Roman" w:hAnsi="Times New Roman"/>
          <w:sz w:val="28"/>
          <w:szCs w:val="28"/>
        </w:rPr>
        <w:t>дакции</w:t>
      </w:r>
      <w:r w:rsidRPr="007271A3">
        <w:rPr>
          <w:rFonts w:ascii="Times New Roman" w:hAnsi="Times New Roman"/>
          <w:sz w:val="28"/>
          <w:szCs w:val="28"/>
        </w:rPr>
        <w:t>.</w:t>
      </w:r>
    </w:p>
    <w:p w:rsidR="009963CC" w:rsidRPr="007271A3" w:rsidRDefault="009963CC" w:rsidP="009963CC">
      <w:pPr>
        <w:rPr>
          <w:rFonts w:ascii="Arial Narrow" w:hAnsi="Arial Narrow"/>
        </w:rPr>
      </w:pPr>
    </w:p>
    <w:p w:rsidR="009963CC" w:rsidRDefault="009963CC" w:rsidP="009963CC">
      <w:r>
        <w:t>Председатель оргкомитета                                                                  Л.Г.Григорьян</w:t>
      </w:r>
    </w:p>
    <w:p w:rsidR="009963CC" w:rsidRDefault="009963CC" w:rsidP="009963CC"/>
    <w:p w:rsidR="009963CC" w:rsidRDefault="009963CC" w:rsidP="009963CC">
      <w:r>
        <w:t xml:space="preserve">Секретарь оргкомитета           </w:t>
      </w:r>
      <w:r w:rsidR="00784261">
        <w:t xml:space="preserve"> </w:t>
      </w:r>
      <w:r>
        <w:t xml:space="preserve">                                                         Т.В.Письменная</w:t>
      </w:r>
    </w:p>
    <w:p w:rsidR="00591410" w:rsidRDefault="00591410">
      <w:pPr>
        <w:rPr>
          <w:rFonts w:ascii="Arial Narrow" w:hAnsi="Arial Narrow"/>
          <w:sz w:val="20"/>
          <w:szCs w:val="20"/>
        </w:rPr>
      </w:pPr>
    </w:p>
    <w:sectPr w:rsidR="00591410" w:rsidSect="009A36B8">
      <w:pgSz w:w="11906" w:h="16838"/>
      <w:pgMar w:top="1134" w:right="424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E6" w:rsidRDefault="00AB4CE6" w:rsidP="00DE1C07">
      <w:r>
        <w:separator/>
      </w:r>
    </w:p>
  </w:endnote>
  <w:endnote w:type="continuationSeparator" w:id="1">
    <w:p w:rsidR="00AB4CE6" w:rsidRDefault="00AB4CE6" w:rsidP="00DE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E6" w:rsidRDefault="00AB4CE6" w:rsidP="00DE1C07">
      <w:r>
        <w:separator/>
      </w:r>
    </w:p>
  </w:footnote>
  <w:footnote w:type="continuationSeparator" w:id="1">
    <w:p w:rsidR="00AB4CE6" w:rsidRDefault="00AB4CE6" w:rsidP="00DE1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7FF7452"/>
    <w:multiLevelType w:val="hybridMultilevel"/>
    <w:tmpl w:val="64265C0E"/>
    <w:lvl w:ilvl="0" w:tplc="E0AEEF0C">
      <w:start w:val="1"/>
      <w:numFmt w:val="decimal"/>
      <w:lvlText w:val="%1)"/>
      <w:lvlJc w:val="left"/>
      <w:pPr>
        <w:tabs>
          <w:tab w:val="num" w:pos="902"/>
        </w:tabs>
        <w:ind w:left="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  <w:rPr>
        <w:rFonts w:cs="Times New Roman"/>
      </w:rPr>
    </w:lvl>
  </w:abstractNum>
  <w:abstractNum w:abstractNumId="4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3611AB4"/>
    <w:multiLevelType w:val="hybridMultilevel"/>
    <w:tmpl w:val="36F01488"/>
    <w:lvl w:ilvl="0" w:tplc="53F42B2A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AB0"/>
    <w:rsid w:val="00001C4F"/>
    <w:rsid w:val="00002AF4"/>
    <w:rsid w:val="00005179"/>
    <w:rsid w:val="000053E1"/>
    <w:rsid w:val="00007627"/>
    <w:rsid w:val="000079D4"/>
    <w:rsid w:val="00014CA0"/>
    <w:rsid w:val="00014D81"/>
    <w:rsid w:val="000234DF"/>
    <w:rsid w:val="00026080"/>
    <w:rsid w:val="000276C7"/>
    <w:rsid w:val="00030A68"/>
    <w:rsid w:val="0003471C"/>
    <w:rsid w:val="000371B1"/>
    <w:rsid w:val="00043870"/>
    <w:rsid w:val="00060127"/>
    <w:rsid w:val="00060B97"/>
    <w:rsid w:val="00062954"/>
    <w:rsid w:val="00065632"/>
    <w:rsid w:val="0006681A"/>
    <w:rsid w:val="0008294C"/>
    <w:rsid w:val="00083AA2"/>
    <w:rsid w:val="00084315"/>
    <w:rsid w:val="00084E9F"/>
    <w:rsid w:val="00087CF5"/>
    <w:rsid w:val="0009194A"/>
    <w:rsid w:val="000A08F3"/>
    <w:rsid w:val="000A1D62"/>
    <w:rsid w:val="000A7625"/>
    <w:rsid w:val="000C36B5"/>
    <w:rsid w:val="000D2FC2"/>
    <w:rsid w:val="000D3882"/>
    <w:rsid w:val="000D482E"/>
    <w:rsid w:val="000F1738"/>
    <w:rsid w:val="00101901"/>
    <w:rsid w:val="001062C5"/>
    <w:rsid w:val="0012211E"/>
    <w:rsid w:val="00126490"/>
    <w:rsid w:val="00145471"/>
    <w:rsid w:val="0015148D"/>
    <w:rsid w:val="00151954"/>
    <w:rsid w:val="00153173"/>
    <w:rsid w:val="00157B42"/>
    <w:rsid w:val="00171C4C"/>
    <w:rsid w:val="00177C13"/>
    <w:rsid w:val="00194BE1"/>
    <w:rsid w:val="001A10B5"/>
    <w:rsid w:val="001A3438"/>
    <w:rsid w:val="001A4EB8"/>
    <w:rsid w:val="001B2DF7"/>
    <w:rsid w:val="001B6563"/>
    <w:rsid w:val="001C63EA"/>
    <w:rsid w:val="001D42A8"/>
    <w:rsid w:val="001D4422"/>
    <w:rsid w:val="001D65A0"/>
    <w:rsid w:val="001D67D2"/>
    <w:rsid w:val="001F0ADC"/>
    <w:rsid w:val="001F1FF3"/>
    <w:rsid w:val="001F58A0"/>
    <w:rsid w:val="00211B74"/>
    <w:rsid w:val="0021444D"/>
    <w:rsid w:val="00230C7A"/>
    <w:rsid w:val="00235391"/>
    <w:rsid w:val="00237C69"/>
    <w:rsid w:val="002452F4"/>
    <w:rsid w:val="00254B87"/>
    <w:rsid w:val="00254BC7"/>
    <w:rsid w:val="00262D75"/>
    <w:rsid w:val="00264FCE"/>
    <w:rsid w:val="00284B9D"/>
    <w:rsid w:val="0029741A"/>
    <w:rsid w:val="002A384E"/>
    <w:rsid w:val="002C35A1"/>
    <w:rsid w:val="002C7D71"/>
    <w:rsid w:val="002D587B"/>
    <w:rsid w:val="002E7553"/>
    <w:rsid w:val="003030AB"/>
    <w:rsid w:val="00310395"/>
    <w:rsid w:val="003149C6"/>
    <w:rsid w:val="00321048"/>
    <w:rsid w:val="00322E4D"/>
    <w:rsid w:val="003464B0"/>
    <w:rsid w:val="00383782"/>
    <w:rsid w:val="00384962"/>
    <w:rsid w:val="003956F0"/>
    <w:rsid w:val="003A4537"/>
    <w:rsid w:val="003B1293"/>
    <w:rsid w:val="003B43B7"/>
    <w:rsid w:val="003C305E"/>
    <w:rsid w:val="003E22FE"/>
    <w:rsid w:val="003E73CF"/>
    <w:rsid w:val="00425D90"/>
    <w:rsid w:val="00442F62"/>
    <w:rsid w:val="00447860"/>
    <w:rsid w:val="0046010B"/>
    <w:rsid w:val="00460AE1"/>
    <w:rsid w:val="00461297"/>
    <w:rsid w:val="00466B10"/>
    <w:rsid w:val="004874B8"/>
    <w:rsid w:val="00491745"/>
    <w:rsid w:val="004A1B15"/>
    <w:rsid w:val="004B08AD"/>
    <w:rsid w:val="004B70A0"/>
    <w:rsid w:val="004F0F6B"/>
    <w:rsid w:val="004F353E"/>
    <w:rsid w:val="004F71EF"/>
    <w:rsid w:val="005001DA"/>
    <w:rsid w:val="00502709"/>
    <w:rsid w:val="00511377"/>
    <w:rsid w:val="00515C02"/>
    <w:rsid w:val="00517E4C"/>
    <w:rsid w:val="005255D5"/>
    <w:rsid w:val="00526525"/>
    <w:rsid w:val="0054295C"/>
    <w:rsid w:val="005571A8"/>
    <w:rsid w:val="00565C90"/>
    <w:rsid w:val="0057443E"/>
    <w:rsid w:val="00590152"/>
    <w:rsid w:val="00591410"/>
    <w:rsid w:val="00596599"/>
    <w:rsid w:val="005976DE"/>
    <w:rsid w:val="005B3A05"/>
    <w:rsid w:val="005C71C1"/>
    <w:rsid w:val="00604938"/>
    <w:rsid w:val="00617907"/>
    <w:rsid w:val="0063183D"/>
    <w:rsid w:val="00636933"/>
    <w:rsid w:val="006403B9"/>
    <w:rsid w:val="0064795B"/>
    <w:rsid w:val="00647D85"/>
    <w:rsid w:val="00653772"/>
    <w:rsid w:val="00654004"/>
    <w:rsid w:val="00656185"/>
    <w:rsid w:val="00660130"/>
    <w:rsid w:val="00664E13"/>
    <w:rsid w:val="00666408"/>
    <w:rsid w:val="00672E9F"/>
    <w:rsid w:val="00673E6A"/>
    <w:rsid w:val="00673F19"/>
    <w:rsid w:val="00680311"/>
    <w:rsid w:val="00680962"/>
    <w:rsid w:val="00680E8C"/>
    <w:rsid w:val="006937F7"/>
    <w:rsid w:val="006A486D"/>
    <w:rsid w:val="006A731F"/>
    <w:rsid w:val="006B04DD"/>
    <w:rsid w:val="006B4787"/>
    <w:rsid w:val="006B7A47"/>
    <w:rsid w:val="006C152D"/>
    <w:rsid w:val="006D38F1"/>
    <w:rsid w:val="006D5F49"/>
    <w:rsid w:val="006E2245"/>
    <w:rsid w:val="006E44B6"/>
    <w:rsid w:val="006E6ACA"/>
    <w:rsid w:val="006F10F1"/>
    <w:rsid w:val="006F3257"/>
    <w:rsid w:val="006F6482"/>
    <w:rsid w:val="00701109"/>
    <w:rsid w:val="007055ED"/>
    <w:rsid w:val="00705BAD"/>
    <w:rsid w:val="00712635"/>
    <w:rsid w:val="007214CD"/>
    <w:rsid w:val="00721CB0"/>
    <w:rsid w:val="007354B7"/>
    <w:rsid w:val="00737003"/>
    <w:rsid w:val="00744885"/>
    <w:rsid w:val="00752580"/>
    <w:rsid w:val="00756CD2"/>
    <w:rsid w:val="00760D58"/>
    <w:rsid w:val="0076655E"/>
    <w:rsid w:val="00771479"/>
    <w:rsid w:val="00771A49"/>
    <w:rsid w:val="00772C23"/>
    <w:rsid w:val="00776C47"/>
    <w:rsid w:val="0078060C"/>
    <w:rsid w:val="00781A27"/>
    <w:rsid w:val="00784261"/>
    <w:rsid w:val="00796F42"/>
    <w:rsid w:val="007A62AD"/>
    <w:rsid w:val="007A62E9"/>
    <w:rsid w:val="007A7F6E"/>
    <w:rsid w:val="007B7D23"/>
    <w:rsid w:val="007C1258"/>
    <w:rsid w:val="007C5E31"/>
    <w:rsid w:val="007D2944"/>
    <w:rsid w:val="007D32E6"/>
    <w:rsid w:val="007E3C0A"/>
    <w:rsid w:val="007F55F1"/>
    <w:rsid w:val="00801DBF"/>
    <w:rsid w:val="008263D6"/>
    <w:rsid w:val="0083415B"/>
    <w:rsid w:val="0083512B"/>
    <w:rsid w:val="00844F61"/>
    <w:rsid w:val="00850478"/>
    <w:rsid w:val="00857D23"/>
    <w:rsid w:val="008626BE"/>
    <w:rsid w:val="00864333"/>
    <w:rsid w:val="00866E4B"/>
    <w:rsid w:val="00867FA8"/>
    <w:rsid w:val="008767FD"/>
    <w:rsid w:val="00887057"/>
    <w:rsid w:val="00890C25"/>
    <w:rsid w:val="008A7718"/>
    <w:rsid w:val="008D37FC"/>
    <w:rsid w:val="008D40E9"/>
    <w:rsid w:val="008D5CB0"/>
    <w:rsid w:val="008D7CAF"/>
    <w:rsid w:val="008F1C6A"/>
    <w:rsid w:val="008F2FFF"/>
    <w:rsid w:val="00927504"/>
    <w:rsid w:val="0094220A"/>
    <w:rsid w:val="00942BD9"/>
    <w:rsid w:val="00945A18"/>
    <w:rsid w:val="00946095"/>
    <w:rsid w:val="009511C3"/>
    <w:rsid w:val="00957FF8"/>
    <w:rsid w:val="00962406"/>
    <w:rsid w:val="00965A3E"/>
    <w:rsid w:val="009712EC"/>
    <w:rsid w:val="00977FB3"/>
    <w:rsid w:val="00980F8F"/>
    <w:rsid w:val="009851B1"/>
    <w:rsid w:val="00987366"/>
    <w:rsid w:val="009905A7"/>
    <w:rsid w:val="00994A3A"/>
    <w:rsid w:val="009963CC"/>
    <w:rsid w:val="009A00F3"/>
    <w:rsid w:val="009A35B0"/>
    <w:rsid w:val="009A36B8"/>
    <w:rsid w:val="009A42A8"/>
    <w:rsid w:val="009A5583"/>
    <w:rsid w:val="009A60BA"/>
    <w:rsid w:val="009A6BEF"/>
    <w:rsid w:val="009B7EC8"/>
    <w:rsid w:val="009D109A"/>
    <w:rsid w:val="009D75B8"/>
    <w:rsid w:val="009F02FE"/>
    <w:rsid w:val="00A10AB0"/>
    <w:rsid w:val="00A200DC"/>
    <w:rsid w:val="00A240D2"/>
    <w:rsid w:val="00A25DA1"/>
    <w:rsid w:val="00A30130"/>
    <w:rsid w:val="00A33094"/>
    <w:rsid w:val="00A43C35"/>
    <w:rsid w:val="00A64E1E"/>
    <w:rsid w:val="00A65518"/>
    <w:rsid w:val="00A66465"/>
    <w:rsid w:val="00A74E25"/>
    <w:rsid w:val="00AA2176"/>
    <w:rsid w:val="00AA5E8C"/>
    <w:rsid w:val="00AB4CE6"/>
    <w:rsid w:val="00AB7600"/>
    <w:rsid w:val="00AC6FBC"/>
    <w:rsid w:val="00AD0AD1"/>
    <w:rsid w:val="00AE0B58"/>
    <w:rsid w:val="00AE3A73"/>
    <w:rsid w:val="00AE5C07"/>
    <w:rsid w:val="00AF1D34"/>
    <w:rsid w:val="00AF4A6D"/>
    <w:rsid w:val="00B017A0"/>
    <w:rsid w:val="00B10B83"/>
    <w:rsid w:val="00B12B61"/>
    <w:rsid w:val="00B1376E"/>
    <w:rsid w:val="00B32DB5"/>
    <w:rsid w:val="00B346AF"/>
    <w:rsid w:val="00B4735F"/>
    <w:rsid w:val="00B721B7"/>
    <w:rsid w:val="00B75C55"/>
    <w:rsid w:val="00B7657D"/>
    <w:rsid w:val="00B954E4"/>
    <w:rsid w:val="00BA1286"/>
    <w:rsid w:val="00BA362F"/>
    <w:rsid w:val="00BB43F2"/>
    <w:rsid w:val="00BC3FCD"/>
    <w:rsid w:val="00BF1542"/>
    <w:rsid w:val="00BF3005"/>
    <w:rsid w:val="00BF4713"/>
    <w:rsid w:val="00BF6133"/>
    <w:rsid w:val="00C03688"/>
    <w:rsid w:val="00C15711"/>
    <w:rsid w:val="00C23EE8"/>
    <w:rsid w:val="00C2713A"/>
    <w:rsid w:val="00C27835"/>
    <w:rsid w:val="00C32D5E"/>
    <w:rsid w:val="00C32F11"/>
    <w:rsid w:val="00C538FB"/>
    <w:rsid w:val="00C55F51"/>
    <w:rsid w:val="00C63514"/>
    <w:rsid w:val="00C636DD"/>
    <w:rsid w:val="00C7148F"/>
    <w:rsid w:val="00C814F6"/>
    <w:rsid w:val="00C82916"/>
    <w:rsid w:val="00C875FB"/>
    <w:rsid w:val="00C9318A"/>
    <w:rsid w:val="00C9672C"/>
    <w:rsid w:val="00CA2FC1"/>
    <w:rsid w:val="00CA3AFD"/>
    <w:rsid w:val="00CA6181"/>
    <w:rsid w:val="00CA7BB3"/>
    <w:rsid w:val="00CB59B1"/>
    <w:rsid w:val="00CB5E6B"/>
    <w:rsid w:val="00CB7720"/>
    <w:rsid w:val="00CC65D3"/>
    <w:rsid w:val="00CD5CF8"/>
    <w:rsid w:val="00CD679F"/>
    <w:rsid w:val="00CE3292"/>
    <w:rsid w:val="00CE6B77"/>
    <w:rsid w:val="00CF26FF"/>
    <w:rsid w:val="00D013AD"/>
    <w:rsid w:val="00D103F4"/>
    <w:rsid w:val="00D10412"/>
    <w:rsid w:val="00D47F5B"/>
    <w:rsid w:val="00D47FAF"/>
    <w:rsid w:val="00D52C0E"/>
    <w:rsid w:val="00D5683F"/>
    <w:rsid w:val="00D6053D"/>
    <w:rsid w:val="00D641E6"/>
    <w:rsid w:val="00D645DE"/>
    <w:rsid w:val="00D649E1"/>
    <w:rsid w:val="00D65777"/>
    <w:rsid w:val="00D810CA"/>
    <w:rsid w:val="00D81142"/>
    <w:rsid w:val="00D8299B"/>
    <w:rsid w:val="00D84D1D"/>
    <w:rsid w:val="00DA015C"/>
    <w:rsid w:val="00DA14F2"/>
    <w:rsid w:val="00DA2048"/>
    <w:rsid w:val="00DA5C23"/>
    <w:rsid w:val="00DB286B"/>
    <w:rsid w:val="00DC1B00"/>
    <w:rsid w:val="00DD3D94"/>
    <w:rsid w:val="00DD590F"/>
    <w:rsid w:val="00DE1C07"/>
    <w:rsid w:val="00DE72D6"/>
    <w:rsid w:val="00DF3F15"/>
    <w:rsid w:val="00E004E8"/>
    <w:rsid w:val="00E0123A"/>
    <w:rsid w:val="00E118DD"/>
    <w:rsid w:val="00E130F7"/>
    <w:rsid w:val="00E138B4"/>
    <w:rsid w:val="00E22E84"/>
    <w:rsid w:val="00E2325A"/>
    <w:rsid w:val="00E261AD"/>
    <w:rsid w:val="00E37E7C"/>
    <w:rsid w:val="00E57244"/>
    <w:rsid w:val="00E6056C"/>
    <w:rsid w:val="00E72F32"/>
    <w:rsid w:val="00E7351C"/>
    <w:rsid w:val="00E83A84"/>
    <w:rsid w:val="00E932B3"/>
    <w:rsid w:val="00E964F2"/>
    <w:rsid w:val="00EA2D27"/>
    <w:rsid w:val="00EA6951"/>
    <w:rsid w:val="00EB2C58"/>
    <w:rsid w:val="00EC1CF5"/>
    <w:rsid w:val="00EC4146"/>
    <w:rsid w:val="00EC4A44"/>
    <w:rsid w:val="00EC4DDE"/>
    <w:rsid w:val="00ED0BD0"/>
    <w:rsid w:val="00F109F4"/>
    <w:rsid w:val="00F33378"/>
    <w:rsid w:val="00F37C0D"/>
    <w:rsid w:val="00F41BA2"/>
    <w:rsid w:val="00F50118"/>
    <w:rsid w:val="00F52729"/>
    <w:rsid w:val="00F53FC6"/>
    <w:rsid w:val="00F7434B"/>
    <w:rsid w:val="00F75AFE"/>
    <w:rsid w:val="00F75ECC"/>
    <w:rsid w:val="00F75F32"/>
    <w:rsid w:val="00F778B4"/>
    <w:rsid w:val="00F93370"/>
    <w:rsid w:val="00FB387D"/>
    <w:rsid w:val="00FC7AEA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A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0AB0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976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44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D44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D442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A1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A10AB0"/>
    <w:rPr>
      <w:rFonts w:ascii="Courier New" w:hAnsi="Courier New"/>
      <w:sz w:val="20"/>
      <w:szCs w:val="24"/>
    </w:rPr>
  </w:style>
  <w:style w:type="character" w:customStyle="1" w:styleId="a5">
    <w:name w:val="Текст Знак"/>
    <w:link w:val="a4"/>
    <w:uiPriority w:val="99"/>
    <w:semiHidden/>
    <w:locked/>
    <w:rsid w:val="001D4422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A10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A10AB0"/>
    <w:pPr>
      <w:ind w:firstLine="900"/>
    </w:pPr>
    <w:rPr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4422"/>
    <w:rPr>
      <w:rFonts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68031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1D442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5976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4422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5976D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1D4422"/>
    <w:rPr>
      <w:rFonts w:cs="Times New Roman"/>
      <w:sz w:val="28"/>
      <w:szCs w:val="28"/>
    </w:rPr>
  </w:style>
  <w:style w:type="paragraph" w:customStyle="1" w:styleId="aa">
    <w:name w:val="Стиль"/>
    <w:uiPriority w:val="99"/>
    <w:rsid w:val="00C9318A"/>
    <w:pPr>
      <w:widowControl w:val="0"/>
      <w:ind w:firstLine="720"/>
      <w:jc w:val="both"/>
    </w:pPr>
    <w:rPr>
      <w:rFonts w:ascii="Arial" w:hAnsi="Arial"/>
      <w:sz w:val="24"/>
    </w:rPr>
  </w:style>
  <w:style w:type="paragraph" w:styleId="ab">
    <w:name w:val="Balloon Text"/>
    <w:basedOn w:val="a"/>
    <w:link w:val="ac"/>
    <w:uiPriority w:val="99"/>
    <w:semiHidden/>
    <w:rsid w:val="000438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D4422"/>
    <w:rPr>
      <w:rFonts w:cs="Times New Roman"/>
      <w:sz w:val="2"/>
    </w:rPr>
  </w:style>
  <w:style w:type="paragraph" w:customStyle="1" w:styleId="ConsPlusNormal">
    <w:name w:val="ConsPlusNormal"/>
    <w:next w:val="a"/>
    <w:uiPriority w:val="99"/>
    <w:rsid w:val="007D294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d">
    <w:name w:val="header"/>
    <w:basedOn w:val="a"/>
    <w:link w:val="ae"/>
    <w:uiPriority w:val="99"/>
    <w:rsid w:val="00DE1C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E1C07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DE1C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DE1C07"/>
    <w:rPr>
      <w:rFonts w:cs="Times New Roman"/>
      <w:sz w:val="28"/>
      <w:szCs w:val="28"/>
    </w:rPr>
  </w:style>
  <w:style w:type="paragraph" w:styleId="af1">
    <w:name w:val="List Paragraph"/>
    <w:basedOn w:val="a"/>
    <w:uiPriority w:val="99"/>
    <w:qFormat/>
    <w:rsid w:val="0009194A"/>
    <w:pPr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7443E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57443E"/>
    <w:pPr>
      <w:widowControl w:val="0"/>
      <w:ind w:right="19772"/>
    </w:pPr>
    <w:rPr>
      <w:rFonts w:ascii="Courier New" w:hAnsi="Courier New"/>
    </w:rPr>
  </w:style>
  <w:style w:type="paragraph" w:customStyle="1" w:styleId="210">
    <w:name w:val="Основной текст с отступом 21"/>
    <w:basedOn w:val="a"/>
    <w:uiPriority w:val="99"/>
    <w:rsid w:val="00177C13"/>
    <w:pPr>
      <w:widowControl w:val="0"/>
      <w:suppressAutoHyphens/>
      <w:ind w:firstLine="900"/>
    </w:pPr>
    <w:rPr>
      <w:kern w:val="1"/>
      <w:szCs w:val="24"/>
      <w:lang w:eastAsia="en-US"/>
    </w:rPr>
  </w:style>
  <w:style w:type="character" w:customStyle="1" w:styleId="PlainTextChar1">
    <w:name w:val="Plain Text Char1"/>
    <w:uiPriority w:val="99"/>
    <w:locked/>
    <w:rsid w:val="00087CF5"/>
    <w:rPr>
      <w:rFonts w:ascii="Courier New" w:hAnsi="Courier New"/>
      <w:lang w:val="ru-RU" w:eastAsia="ru-RU"/>
    </w:rPr>
  </w:style>
  <w:style w:type="character" w:styleId="af2">
    <w:name w:val="Hyperlink"/>
    <w:uiPriority w:val="99"/>
    <w:rsid w:val="008D7CAF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8D7CAF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предложений</vt:lpstr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предложений</dc:title>
  <dc:subject/>
  <dc:creator>111</dc:creator>
  <cp:keywords/>
  <dc:description/>
  <cp:lastModifiedBy>USER</cp:lastModifiedBy>
  <cp:revision>25</cp:revision>
  <cp:lastPrinted>2020-09-03T05:46:00Z</cp:lastPrinted>
  <dcterms:created xsi:type="dcterms:W3CDTF">2020-07-15T11:59:00Z</dcterms:created>
  <dcterms:modified xsi:type="dcterms:W3CDTF">2022-04-29T12:55:00Z</dcterms:modified>
</cp:coreProperties>
</file>